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520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Айвазова Гранта Геннадьевича,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Айвазов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UserDefinedgrp-2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Айвазов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14362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Айвазова Гранта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Ушкин</w:t>
      </w:r>
    </w:p>
    <w:p>
      <w:pPr>
        <w:spacing w:before="0" w:after="0"/>
        <w:jc w:val="both"/>
      </w:pPr>
      <w:r>
        <w:rPr>
          <w:rStyle w:val="cat-Dategrp-9rplc-2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520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